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13" w:rsidRPr="00023430" w:rsidRDefault="00247713" w:rsidP="002477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023430">
        <w:rPr>
          <w:rFonts w:ascii="Times New Roman" w:hAnsi="Times New Roman" w:cs="Times New Roman"/>
          <w:sz w:val="24"/>
          <w:szCs w:val="24"/>
          <w:u w:val="single"/>
        </w:rPr>
        <w:t xml:space="preserve">Creating Questions for Close </w:t>
      </w:r>
      <w:r w:rsidR="004A47B4">
        <w:rPr>
          <w:rFonts w:ascii="Times New Roman" w:hAnsi="Times New Roman" w:cs="Times New Roman"/>
          <w:sz w:val="24"/>
          <w:szCs w:val="24"/>
          <w:u w:val="single"/>
        </w:rPr>
        <w:t xml:space="preserve">Analytic </w:t>
      </w:r>
      <w:r w:rsidRPr="00023430">
        <w:rPr>
          <w:rFonts w:ascii="Times New Roman" w:hAnsi="Times New Roman" w:cs="Times New Roman"/>
          <w:sz w:val="24"/>
          <w:szCs w:val="24"/>
          <w:u w:val="single"/>
        </w:rPr>
        <w:t xml:space="preserve">Reading Exemplars: A </w:t>
      </w:r>
      <w:r w:rsidR="008E2FB2">
        <w:rPr>
          <w:rFonts w:ascii="Times New Roman" w:hAnsi="Times New Roman" w:cs="Times New Roman"/>
          <w:sz w:val="24"/>
          <w:szCs w:val="24"/>
          <w:u w:val="single"/>
        </w:rPr>
        <w:t xml:space="preserve">Brief </w:t>
      </w:r>
      <w:r w:rsidRPr="00023430">
        <w:rPr>
          <w:rFonts w:ascii="Times New Roman" w:hAnsi="Times New Roman" w:cs="Times New Roman"/>
          <w:sz w:val="24"/>
          <w:szCs w:val="24"/>
          <w:u w:val="single"/>
        </w:rPr>
        <w:t>Guide</w:t>
      </w:r>
    </w:p>
    <w:p w:rsidR="00247713" w:rsidRDefault="00247713" w:rsidP="002477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7B449E" w:rsidRDefault="00F94157" w:rsidP="002477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B449E">
        <w:rPr>
          <w:rFonts w:ascii="Times New Roman" w:hAnsi="Times New Roman" w:cs="Times New Roman"/>
          <w:sz w:val="24"/>
          <w:szCs w:val="24"/>
        </w:rPr>
        <w:t xml:space="preserve">Think about what you think is </w:t>
      </w:r>
      <w:r w:rsidR="00357D5B">
        <w:rPr>
          <w:rFonts w:ascii="Times New Roman" w:hAnsi="Times New Roman" w:cs="Times New Roman"/>
          <w:sz w:val="24"/>
          <w:szCs w:val="24"/>
        </w:rPr>
        <w:t>the most important learning</w:t>
      </w:r>
      <w:r w:rsidR="007B449E">
        <w:rPr>
          <w:rFonts w:ascii="Times New Roman" w:hAnsi="Times New Roman" w:cs="Times New Roman"/>
          <w:sz w:val="24"/>
          <w:szCs w:val="24"/>
        </w:rPr>
        <w:t xml:space="preserve"> to be drawn from the text. Note this as raw material for the culminating assignment and the focus point for other activities to build toward.</w:t>
      </w:r>
    </w:p>
    <w:p w:rsidR="00557D31" w:rsidRDefault="00557D31" w:rsidP="002477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7B449E" w:rsidRDefault="00F94157" w:rsidP="002477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B449E">
        <w:rPr>
          <w:rFonts w:ascii="Times New Roman" w:hAnsi="Times New Roman" w:cs="Times New Roman"/>
          <w:sz w:val="24"/>
          <w:szCs w:val="24"/>
        </w:rPr>
        <w:t>D</w:t>
      </w:r>
      <w:r w:rsidR="00247713" w:rsidRPr="00247713">
        <w:rPr>
          <w:rFonts w:ascii="Times New Roman" w:hAnsi="Times New Roman" w:cs="Times New Roman"/>
          <w:sz w:val="24"/>
          <w:szCs w:val="24"/>
        </w:rPr>
        <w:t>etermi</w:t>
      </w:r>
      <w:r w:rsidR="00247713">
        <w:rPr>
          <w:rFonts w:ascii="Times New Roman" w:hAnsi="Times New Roman" w:cs="Times New Roman"/>
          <w:sz w:val="24"/>
          <w:szCs w:val="24"/>
        </w:rPr>
        <w:t>ne the key ideas of the text.  </w:t>
      </w:r>
      <w:r w:rsidR="00247713" w:rsidRPr="00247713">
        <w:rPr>
          <w:rFonts w:ascii="Times New Roman" w:hAnsi="Times New Roman" w:cs="Times New Roman"/>
          <w:sz w:val="24"/>
          <w:szCs w:val="24"/>
        </w:rPr>
        <w:t>Create a serie</w:t>
      </w:r>
      <w:r w:rsidR="00247713">
        <w:rPr>
          <w:rFonts w:ascii="Times New Roman" w:hAnsi="Times New Roman" w:cs="Times New Roman"/>
          <w:sz w:val="24"/>
          <w:szCs w:val="24"/>
        </w:rPr>
        <w:t xml:space="preserve">s of questions structured </w:t>
      </w:r>
      <w:r w:rsidR="00357D5B">
        <w:rPr>
          <w:rFonts w:ascii="Times New Roman" w:hAnsi="Times New Roman" w:cs="Times New Roman"/>
          <w:sz w:val="24"/>
          <w:szCs w:val="24"/>
        </w:rPr>
        <w:t>to bring the reader to an</w:t>
      </w:r>
      <w:r w:rsidR="00247713">
        <w:rPr>
          <w:rFonts w:ascii="Times New Roman" w:hAnsi="Times New Roman" w:cs="Times New Roman"/>
          <w:sz w:val="24"/>
          <w:szCs w:val="24"/>
        </w:rPr>
        <w:t xml:space="preserve"> understanding of these</w:t>
      </w:r>
      <w:r w:rsidR="00247713" w:rsidRPr="00247713">
        <w:rPr>
          <w:rFonts w:ascii="Times New Roman" w:hAnsi="Times New Roman" w:cs="Times New Roman"/>
          <w:sz w:val="24"/>
          <w:szCs w:val="24"/>
        </w:rPr>
        <w:t>.</w:t>
      </w:r>
    </w:p>
    <w:p w:rsidR="00557D31" w:rsidRDefault="00557D31" w:rsidP="002477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F94157" w:rsidRPr="00247713" w:rsidRDefault="00F94157" w:rsidP="00F941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Locate the most powerful academic words in the text and i</w:t>
      </w:r>
      <w:r w:rsidRPr="00247713">
        <w:rPr>
          <w:rFonts w:ascii="Times New Roman" w:hAnsi="Times New Roman" w:cs="Times New Roman"/>
          <w:sz w:val="24"/>
          <w:szCs w:val="24"/>
        </w:rPr>
        <w:t>ntegrate que</w:t>
      </w:r>
      <w:r>
        <w:rPr>
          <w:rFonts w:ascii="Times New Roman" w:hAnsi="Times New Roman" w:cs="Times New Roman"/>
          <w:sz w:val="24"/>
          <w:szCs w:val="24"/>
        </w:rPr>
        <w:t>stions and discussions that explore their role into the set of questions above.</w:t>
      </w:r>
    </w:p>
    <w:p w:rsidR="00F94157" w:rsidRPr="00247713" w:rsidRDefault="00247713" w:rsidP="002477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47713"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247713" w:rsidRDefault="00AC67AC" w:rsidP="002477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4157">
        <w:rPr>
          <w:rFonts w:ascii="Times New Roman" w:hAnsi="Times New Roman" w:cs="Times New Roman"/>
          <w:sz w:val="24"/>
          <w:szCs w:val="24"/>
        </w:rPr>
        <w:t>. Take stock of</w:t>
      </w:r>
      <w:r w:rsidR="007B449E">
        <w:rPr>
          <w:rFonts w:ascii="Times New Roman" w:hAnsi="Times New Roman" w:cs="Times New Roman"/>
          <w:sz w:val="24"/>
          <w:szCs w:val="24"/>
        </w:rPr>
        <w:t xml:space="preserve"> what </w:t>
      </w:r>
      <w:r w:rsidR="00247713" w:rsidRPr="00247713">
        <w:rPr>
          <w:rFonts w:ascii="Times New Roman" w:hAnsi="Times New Roman" w:cs="Times New Roman"/>
          <w:sz w:val="24"/>
          <w:szCs w:val="24"/>
        </w:rPr>
        <w:t xml:space="preserve">standards </w:t>
      </w:r>
      <w:r w:rsidR="007B449E">
        <w:rPr>
          <w:rFonts w:ascii="Times New Roman" w:hAnsi="Times New Roman" w:cs="Times New Roman"/>
          <w:sz w:val="24"/>
          <w:szCs w:val="24"/>
        </w:rPr>
        <w:t>ar</w:t>
      </w:r>
      <w:r w:rsidR="00F94157">
        <w:rPr>
          <w:rFonts w:ascii="Times New Roman" w:hAnsi="Times New Roman" w:cs="Times New Roman"/>
          <w:sz w:val="24"/>
          <w:szCs w:val="24"/>
        </w:rPr>
        <w:t xml:space="preserve">e being addressed </w:t>
      </w:r>
      <w:r w:rsidR="007B449E">
        <w:rPr>
          <w:rFonts w:ascii="Times New Roman" w:hAnsi="Times New Roman" w:cs="Times New Roman"/>
          <w:sz w:val="24"/>
          <w:szCs w:val="24"/>
        </w:rPr>
        <w:t>in the series of questions above. Then decide if any other standards are suited to being</w:t>
      </w:r>
      <w:r w:rsidR="00F94157">
        <w:rPr>
          <w:rFonts w:ascii="Times New Roman" w:hAnsi="Times New Roman" w:cs="Times New Roman"/>
          <w:sz w:val="24"/>
          <w:szCs w:val="24"/>
        </w:rPr>
        <w:t xml:space="preserve"> a focus for</w:t>
      </w:r>
      <w:r w:rsidR="007B449E">
        <w:rPr>
          <w:rFonts w:ascii="Times New Roman" w:hAnsi="Times New Roman" w:cs="Times New Roman"/>
          <w:sz w:val="24"/>
          <w:szCs w:val="24"/>
        </w:rPr>
        <w:t xml:space="preserve"> this text. If so, form questions that exercise those standards. </w:t>
      </w:r>
      <w:r w:rsidR="00247713" w:rsidRPr="00247713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557D31" w:rsidRPr="00247713" w:rsidRDefault="00247713" w:rsidP="002477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47713">
        <w:rPr>
          <w:rFonts w:ascii="Times New Roman" w:hAnsi="Times New Roman" w:cs="Times New Roman"/>
          <w:sz w:val="24"/>
          <w:szCs w:val="24"/>
        </w:rPr>
        <w:t> </w:t>
      </w:r>
    </w:p>
    <w:p w:rsidR="00247713" w:rsidRPr="00247713" w:rsidRDefault="00382434" w:rsidP="002477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47713" w:rsidRPr="00247713">
        <w:rPr>
          <w:rFonts w:ascii="Times New Roman" w:hAnsi="Times New Roman" w:cs="Times New Roman"/>
          <w:sz w:val="24"/>
          <w:szCs w:val="24"/>
        </w:rPr>
        <w:t xml:space="preserve"> Consider if there ar</w:t>
      </w:r>
      <w:r>
        <w:rPr>
          <w:rFonts w:ascii="Times New Roman" w:hAnsi="Times New Roman" w:cs="Times New Roman"/>
          <w:sz w:val="24"/>
          <w:szCs w:val="24"/>
        </w:rPr>
        <w:t>e any other academic words that students would profit from focusing on. Build discussion planning or additional questions to focus attention on them.</w:t>
      </w:r>
      <w:r w:rsidR="00247713" w:rsidRPr="00247713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557D31" w:rsidRPr="00247713" w:rsidRDefault="00247713" w:rsidP="002477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47713">
        <w:rPr>
          <w:rFonts w:ascii="Times New Roman" w:hAnsi="Times New Roman" w:cs="Times New Roman"/>
          <w:sz w:val="24"/>
          <w:szCs w:val="24"/>
        </w:rPr>
        <w:t> </w:t>
      </w:r>
    </w:p>
    <w:p w:rsidR="00247713" w:rsidRPr="00247713" w:rsidRDefault="006B4055" w:rsidP="002477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47713" w:rsidRPr="00247713">
        <w:rPr>
          <w:rFonts w:ascii="Times New Roman" w:hAnsi="Times New Roman" w:cs="Times New Roman"/>
          <w:sz w:val="24"/>
          <w:szCs w:val="24"/>
        </w:rPr>
        <w:t xml:space="preserve"> Find the sections of the text that will present the greatest difficulty and craft questions that support students in mastering these sections. These could be sections with difficult syntax, </w:t>
      </w:r>
      <w:r w:rsidR="00557D31">
        <w:rPr>
          <w:rFonts w:ascii="Times New Roman" w:hAnsi="Times New Roman" w:cs="Times New Roman"/>
          <w:sz w:val="24"/>
          <w:szCs w:val="24"/>
        </w:rPr>
        <w:t xml:space="preserve">particularly </w:t>
      </w:r>
      <w:r w:rsidR="00247713" w:rsidRPr="00247713">
        <w:rPr>
          <w:rFonts w:ascii="Times New Roman" w:hAnsi="Times New Roman" w:cs="Times New Roman"/>
          <w:sz w:val="24"/>
          <w:szCs w:val="24"/>
        </w:rPr>
        <w:t>dense information,</w:t>
      </w:r>
      <w:r w:rsidR="00557D31">
        <w:rPr>
          <w:rFonts w:ascii="Times New Roman" w:hAnsi="Times New Roman" w:cs="Times New Roman"/>
          <w:sz w:val="24"/>
          <w:szCs w:val="24"/>
        </w:rPr>
        <w:t xml:space="preserve"> and tricky transitions or places that offer</w:t>
      </w:r>
      <w:r w:rsidR="00247713" w:rsidRPr="00247713">
        <w:rPr>
          <w:rFonts w:ascii="Times New Roman" w:hAnsi="Times New Roman" w:cs="Times New Roman"/>
          <w:sz w:val="24"/>
          <w:szCs w:val="24"/>
        </w:rPr>
        <w:t xml:space="preserve"> a variety of poss</w:t>
      </w:r>
      <w:r w:rsidR="00557D31">
        <w:rPr>
          <w:rFonts w:ascii="Times New Roman" w:hAnsi="Times New Roman" w:cs="Times New Roman"/>
          <w:sz w:val="24"/>
          <w:szCs w:val="24"/>
        </w:rPr>
        <w:t>ible inferences.</w:t>
      </w:r>
    </w:p>
    <w:p w:rsidR="00557D31" w:rsidRPr="00247713" w:rsidRDefault="00247713" w:rsidP="002477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47713">
        <w:rPr>
          <w:rFonts w:ascii="Times New Roman" w:hAnsi="Times New Roman" w:cs="Times New Roman"/>
          <w:sz w:val="24"/>
          <w:szCs w:val="24"/>
        </w:rPr>
        <w:t> </w:t>
      </w:r>
    </w:p>
    <w:p w:rsidR="00247713" w:rsidRPr="00247713" w:rsidRDefault="006B4055" w:rsidP="002477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F03E1">
        <w:rPr>
          <w:rFonts w:ascii="Times New Roman" w:hAnsi="Times New Roman" w:cs="Times New Roman"/>
          <w:sz w:val="24"/>
          <w:szCs w:val="24"/>
        </w:rPr>
        <w:t xml:space="preserve">Develop a </w:t>
      </w:r>
      <w:r w:rsidR="00247713" w:rsidRPr="00247713">
        <w:rPr>
          <w:rFonts w:ascii="Times New Roman" w:hAnsi="Times New Roman" w:cs="Times New Roman"/>
          <w:sz w:val="24"/>
          <w:szCs w:val="24"/>
        </w:rPr>
        <w:t>culminating activity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EE6">
        <w:rPr>
          <w:rFonts w:ascii="Times New Roman" w:hAnsi="Times New Roman" w:cs="Times New Roman"/>
          <w:sz w:val="24"/>
          <w:szCs w:val="24"/>
        </w:rPr>
        <w:t>around the idea</w:t>
      </w:r>
      <w:r w:rsidR="00D06B42">
        <w:rPr>
          <w:rFonts w:ascii="Times New Roman" w:hAnsi="Times New Roman" w:cs="Times New Roman"/>
          <w:sz w:val="24"/>
          <w:szCs w:val="24"/>
        </w:rPr>
        <w:t xml:space="preserve"> or learning</w:t>
      </w:r>
      <w:r w:rsidR="00816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identified in #1</w:t>
      </w:r>
      <w:r w:rsidR="00D06B42">
        <w:rPr>
          <w:rFonts w:ascii="Times New Roman" w:hAnsi="Times New Roman" w:cs="Times New Roman"/>
          <w:sz w:val="24"/>
          <w:szCs w:val="24"/>
        </w:rPr>
        <w:t>. A good task</w:t>
      </w:r>
      <w:r w:rsidR="00247713" w:rsidRPr="00247713">
        <w:rPr>
          <w:rFonts w:ascii="Times New Roman" w:hAnsi="Times New Roman" w:cs="Times New Roman"/>
          <w:sz w:val="24"/>
          <w:szCs w:val="24"/>
        </w:rPr>
        <w:t xml:space="preserve"> should reflect mastery of one or more of the st</w:t>
      </w:r>
      <w:r w:rsidR="00D06B42">
        <w:rPr>
          <w:rFonts w:ascii="Times New Roman" w:hAnsi="Times New Roman" w:cs="Times New Roman"/>
          <w:sz w:val="24"/>
          <w:szCs w:val="24"/>
        </w:rPr>
        <w:t xml:space="preserve">andards, involve writing, and be structured to be </w:t>
      </w:r>
      <w:r w:rsidR="00247713" w:rsidRPr="00247713">
        <w:rPr>
          <w:rFonts w:ascii="Times New Roman" w:hAnsi="Times New Roman" w:cs="Times New Roman"/>
          <w:sz w:val="24"/>
          <w:szCs w:val="24"/>
        </w:rPr>
        <w:t>done</w:t>
      </w:r>
      <w:r>
        <w:rPr>
          <w:rFonts w:ascii="Times New Roman" w:hAnsi="Times New Roman" w:cs="Times New Roman"/>
          <w:sz w:val="24"/>
          <w:szCs w:val="24"/>
        </w:rPr>
        <w:t xml:space="preserve"> by students</w:t>
      </w:r>
      <w:r w:rsidR="00247713" w:rsidRPr="00247713">
        <w:rPr>
          <w:rFonts w:ascii="Times New Roman" w:hAnsi="Times New Roman" w:cs="Times New Roman"/>
          <w:sz w:val="24"/>
          <w:szCs w:val="24"/>
        </w:rPr>
        <w:t xml:space="preserve"> independently</w:t>
      </w:r>
      <w:r>
        <w:rPr>
          <w:rFonts w:ascii="Times New Roman" w:hAnsi="Times New Roman" w:cs="Times New Roman"/>
          <w:sz w:val="24"/>
          <w:szCs w:val="24"/>
        </w:rPr>
        <w:t>.</w:t>
      </w:r>
      <w:r w:rsidR="00247713" w:rsidRPr="00247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D42" w:rsidRDefault="00E5145F"/>
    <w:sectPr w:rsidR="00D15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13"/>
    <w:rsid w:val="00023430"/>
    <w:rsid w:val="00174578"/>
    <w:rsid w:val="001E3145"/>
    <w:rsid w:val="00247713"/>
    <w:rsid w:val="00357D5B"/>
    <w:rsid w:val="00382434"/>
    <w:rsid w:val="003C4B0D"/>
    <w:rsid w:val="004A47B4"/>
    <w:rsid w:val="005464AA"/>
    <w:rsid w:val="00557D31"/>
    <w:rsid w:val="00595C59"/>
    <w:rsid w:val="006B4055"/>
    <w:rsid w:val="006F03E1"/>
    <w:rsid w:val="00711F4B"/>
    <w:rsid w:val="007B449E"/>
    <w:rsid w:val="00816EE6"/>
    <w:rsid w:val="0085224F"/>
    <w:rsid w:val="008E2FB2"/>
    <w:rsid w:val="00986747"/>
    <w:rsid w:val="009B08A6"/>
    <w:rsid w:val="00AC67AC"/>
    <w:rsid w:val="00C6107E"/>
    <w:rsid w:val="00D06B42"/>
    <w:rsid w:val="00E40674"/>
    <w:rsid w:val="00E5145F"/>
    <w:rsid w:val="00F94157"/>
    <w:rsid w:val="00F9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0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3C4B0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3C4B0D"/>
    <w:rPr>
      <w:rFonts w:ascii="Times New Roman" w:hAnsi="Times New Roman" w:cs="Times New Roman"/>
      <w:b/>
      <w:bCs/>
      <w:color w:val="000000"/>
      <w:sz w:val="27"/>
      <w:szCs w:val="27"/>
    </w:rPr>
  </w:style>
  <w:style w:type="character" w:styleId="Emphasis">
    <w:name w:val="Emphasis"/>
    <w:uiPriority w:val="20"/>
    <w:qFormat/>
    <w:rsid w:val="003C4B0D"/>
    <w:rPr>
      <w:rFonts w:cs="Times New Roman"/>
      <w:i/>
    </w:rPr>
  </w:style>
  <w:style w:type="paragraph" w:styleId="NoSpacing">
    <w:name w:val="No Spacing"/>
    <w:uiPriority w:val="99"/>
    <w:qFormat/>
    <w:rsid w:val="003C4B0D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C4B0D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0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3C4B0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3C4B0D"/>
    <w:rPr>
      <w:rFonts w:ascii="Times New Roman" w:hAnsi="Times New Roman" w:cs="Times New Roman"/>
      <w:b/>
      <w:bCs/>
      <w:color w:val="000000"/>
      <w:sz w:val="27"/>
      <w:szCs w:val="27"/>
    </w:rPr>
  </w:style>
  <w:style w:type="character" w:styleId="Emphasis">
    <w:name w:val="Emphasis"/>
    <w:uiPriority w:val="20"/>
    <w:qFormat/>
    <w:rsid w:val="003C4B0D"/>
    <w:rPr>
      <w:rFonts w:cs="Times New Roman"/>
      <w:i/>
    </w:rPr>
  </w:style>
  <w:style w:type="paragraph" w:styleId="NoSpacing">
    <w:name w:val="No Spacing"/>
    <w:uiPriority w:val="99"/>
    <w:qFormat/>
    <w:rsid w:val="003C4B0D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C4B0D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Boston Public Schools</cp:lastModifiedBy>
  <cp:revision>2</cp:revision>
  <dcterms:created xsi:type="dcterms:W3CDTF">2013-10-13T23:16:00Z</dcterms:created>
  <dcterms:modified xsi:type="dcterms:W3CDTF">2013-10-13T23:16:00Z</dcterms:modified>
</cp:coreProperties>
</file>